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1D" w:rsidRPr="00B1031D" w:rsidRDefault="00B1031D" w:rsidP="00B1031D">
      <w:pPr>
        <w:pStyle w:val="Heading1"/>
      </w:pPr>
      <w:bookmarkStart w:id="0" w:name="_GoBack"/>
      <w:r w:rsidRPr="00B1031D">
        <w:t xml:space="preserve">Request by members for directors of [CORPORATION NAME] to call a general meeting </w:t>
      </w:r>
    </w:p>
    <w:bookmarkEnd w:id="0"/>
    <w:p w:rsidR="00B1031D" w:rsidRPr="00B1031D" w:rsidRDefault="00B1031D" w:rsidP="00B1031D">
      <w:r w:rsidRPr="00B1031D">
        <w:t>The members signing this document request that the directors of [CORPORATION NAME] call and arrange to hold a general meeting of the corporation to consider the resolutions listed below. The members signing this document nominate [FULL NAME] to be the contact member for this request.</w:t>
      </w:r>
    </w:p>
    <w:p w:rsidR="00B1031D" w:rsidRPr="00B1031D" w:rsidRDefault="00B1031D" w:rsidP="00B1031D">
      <w:r w:rsidRPr="00A834ED">
        <w:rPr>
          <w:b/>
        </w:rPr>
        <w:t>Proposed resolution 1:</w:t>
      </w:r>
      <w:r w:rsidRPr="00A834ED">
        <w:t xml:space="preserve"> </w:t>
      </w:r>
      <w:r w:rsidRPr="00B1031D">
        <w:t>That, under rule [x] of the corporation’s rule book, [FULL NAME] be removed as a director of [CORPORATION NAME].</w:t>
      </w:r>
    </w:p>
    <w:p w:rsidR="00B1031D" w:rsidRPr="00B1031D" w:rsidRDefault="00B1031D" w:rsidP="00B1031D">
      <w:r w:rsidRPr="00B1031D">
        <w:rPr>
          <w:b/>
        </w:rPr>
        <w:t>Proposed resolution 2:</w:t>
      </w:r>
      <w:r w:rsidRPr="00B1031D">
        <w:t xml:space="preserve"> That, if resolution 1 is passed, that an election be held to appoint [FULL NAME] as a director.</w:t>
      </w:r>
    </w:p>
    <w:tbl>
      <w:tblPr>
        <w:tblStyle w:val="TableGrid"/>
        <w:tblW w:w="0" w:type="auto"/>
        <w:tblInd w:w="113" w:type="dxa"/>
        <w:tblLook w:val="04A0" w:firstRow="1" w:lastRow="0" w:firstColumn="1" w:lastColumn="0" w:noHBand="0" w:noVBand="1"/>
      </w:tblPr>
      <w:tblGrid>
        <w:gridCol w:w="454"/>
        <w:gridCol w:w="2721"/>
        <w:gridCol w:w="2721"/>
        <w:gridCol w:w="6290"/>
        <w:gridCol w:w="1819"/>
      </w:tblGrid>
      <w:tr w:rsidR="00B1031D" w:rsidTr="00772BAE">
        <w:tc>
          <w:tcPr>
            <w:tcW w:w="454" w:type="dxa"/>
          </w:tcPr>
          <w:p w:rsidR="00B1031D" w:rsidRDefault="00B1031D" w:rsidP="00B1031D"/>
        </w:tc>
        <w:tc>
          <w:tcPr>
            <w:tcW w:w="2721" w:type="dxa"/>
          </w:tcPr>
          <w:p w:rsidR="00B1031D" w:rsidRDefault="00B1031D" w:rsidP="00B1031D">
            <w:r>
              <w:t>Member’s signature</w:t>
            </w:r>
          </w:p>
        </w:tc>
        <w:tc>
          <w:tcPr>
            <w:tcW w:w="2721" w:type="dxa"/>
          </w:tcPr>
          <w:p w:rsidR="00B1031D" w:rsidRDefault="00B1031D" w:rsidP="00B1031D">
            <w:r>
              <w:t>Member’s name</w:t>
            </w:r>
          </w:p>
        </w:tc>
        <w:tc>
          <w:tcPr>
            <w:tcW w:w="6290" w:type="dxa"/>
          </w:tcPr>
          <w:p w:rsidR="00B1031D" w:rsidRDefault="00B1031D" w:rsidP="00B1031D">
            <w:r>
              <w:t>Member’s address</w:t>
            </w:r>
          </w:p>
        </w:tc>
        <w:tc>
          <w:tcPr>
            <w:tcW w:w="1819" w:type="dxa"/>
          </w:tcPr>
          <w:p w:rsidR="00B1031D" w:rsidRDefault="00B1031D" w:rsidP="00B1031D">
            <w:r>
              <w:t>Date</w:t>
            </w:r>
          </w:p>
        </w:tc>
      </w:tr>
      <w:tr w:rsidR="00B1031D" w:rsidTr="00772BAE">
        <w:tc>
          <w:tcPr>
            <w:tcW w:w="454" w:type="dxa"/>
          </w:tcPr>
          <w:p w:rsidR="00B1031D" w:rsidRDefault="00B1031D" w:rsidP="00B1031D">
            <w:r>
              <w:t>1.</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r w:rsidR="00B1031D" w:rsidTr="00772BAE">
        <w:tc>
          <w:tcPr>
            <w:tcW w:w="454" w:type="dxa"/>
          </w:tcPr>
          <w:p w:rsidR="00B1031D" w:rsidRDefault="00B1031D" w:rsidP="00B1031D">
            <w:r>
              <w:t>2.</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r w:rsidR="00B1031D" w:rsidTr="00772BAE">
        <w:tc>
          <w:tcPr>
            <w:tcW w:w="454" w:type="dxa"/>
          </w:tcPr>
          <w:p w:rsidR="00B1031D" w:rsidRDefault="00B1031D" w:rsidP="00B1031D">
            <w:r>
              <w:t>3.</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r w:rsidR="00B1031D" w:rsidTr="00772BAE">
        <w:tc>
          <w:tcPr>
            <w:tcW w:w="454" w:type="dxa"/>
          </w:tcPr>
          <w:p w:rsidR="00B1031D" w:rsidRDefault="00B1031D" w:rsidP="00B1031D">
            <w:r>
              <w:t>4.</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r w:rsidR="00B1031D" w:rsidTr="00772BAE">
        <w:tc>
          <w:tcPr>
            <w:tcW w:w="454" w:type="dxa"/>
          </w:tcPr>
          <w:p w:rsidR="00B1031D" w:rsidRDefault="00B1031D" w:rsidP="00B1031D">
            <w:r>
              <w:t>5.</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bl>
    <w:p w:rsidR="007B0256" w:rsidRPr="00772BAE" w:rsidRDefault="00B1031D" w:rsidP="00772BAE">
      <w:pPr>
        <w:spacing w:before="360" w:after="0"/>
        <w:rPr>
          <w:rStyle w:val="BookTitle"/>
          <w:i w:val="0"/>
          <w:iCs w:val="0"/>
          <w:smallCaps w:val="0"/>
          <w:spacing w:val="0"/>
          <w:sz w:val="16"/>
        </w:rPr>
      </w:pPr>
      <w:r w:rsidRPr="00B1031D">
        <w:rPr>
          <w:rStyle w:val="formtips"/>
        </w:rPr>
        <w:t>If the written request to the directors is longer than one page, repeat the request on each page of the document where the members are signing, to show they understood the resolutions they are proposing. Always remember to number each page of the request.</w:t>
      </w:r>
    </w:p>
    <w:sectPr w:rsidR="007B0256" w:rsidRPr="00772BAE" w:rsidSect="00772BAE">
      <w:headerReference w:type="default" r:id="rId8"/>
      <w:footerReference w:type="default" r:id="rId9"/>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A8" w:rsidRDefault="005543A8" w:rsidP="00B1031D">
      <w:pPr>
        <w:spacing w:before="0" w:after="0"/>
      </w:pPr>
      <w:r>
        <w:separator/>
      </w:r>
    </w:p>
  </w:endnote>
  <w:endnote w:type="continuationSeparator" w:id="0">
    <w:p w:rsidR="005543A8" w:rsidRDefault="005543A8" w:rsidP="00B10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53539"/>
      <w:docPartObj>
        <w:docPartGallery w:val="Page Numbers (Bottom of Page)"/>
        <w:docPartUnique/>
      </w:docPartObj>
    </w:sdtPr>
    <w:sdtEndPr/>
    <w:sdtContent>
      <w:sdt>
        <w:sdtPr>
          <w:id w:val="98381352"/>
          <w:docPartObj>
            <w:docPartGallery w:val="Page Numbers (Top of Page)"/>
            <w:docPartUnique/>
          </w:docPartObj>
        </w:sdtPr>
        <w:sdtEndPr/>
        <w:sdtContent>
          <w:p w:rsidR="00772BAE" w:rsidRPr="0072514A" w:rsidRDefault="0072514A" w:rsidP="0072514A">
            <w:pPr>
              <w:pStyle w:val="Footer"/>
            </w:pPr>
            <w:r w:rsidRPr="0072514A">
              <w:t xml:space="preserve">Page </w:t>
            </w:r>
            <w:r w:rsidRPr="0072514A">
              <w:fldChar w:fldCharType="begin"/>
            </w:r>
            <w:r w:rsidRPr="0072514A">
              <w:instrText xml:space="preserve"> PAGE </w:instrText>
            </w:r>
            <w:r w:rsidRPr="0072514A">
              <w:fldChar w:fldCharType="separate"/>
            </w:r>
            <w:r w:rsidR="005543A8">
              <w:rPr>
                <w:noProof/>
              </w:rPr>
              <w:t>1</w:t>
            </w:r>
            <w:r w:rsidRPr="0072514A">
              <w:fldChar w:fldCharType="end"/>
            </w:r>
            <w:r w:rsidRPr="0072514A">
              <w:t xml:space="preserve"> of </w:t>
            </w:r>
            <w:r w:rsidR="005543A8">
              <w:fldChar w:fldCharType="begin"/>
            </w:r>
            <w:r w:rsidR="005543A8">
              <w:instrText xml:space="preserve"> NUMPAGES  </w:instrText>
            </w:r>
            <w:r w:rsidR="005543A8">
              <w:fldChar w:fldCharType="separate"/>
            </w:r>
            <w:r w:rsidR="005543A8">
              <w:rPr>
                <w:noProof/>
              </w:rPr>
              <w:t>1</w:t>
            </w:r>
            <w:r w:rsidR="005543A8">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A8" w:rsidRDefault="005543A8" w:rsidP="00B1031D">
      <w:pPr>
        <w:spacing w:before="0" w:after="0"/>
      </w:pPr>
      <w:r>
        <w:separator/>
      </w:r>
    </w:p>
  </w:footnote>
  <w:footnote w:type="continuationSeparator" w:id="0">
    <w:p w:rsidR="005543A8" w:rsidRDefault="005543A8" w:rsidP="00B1031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1D" w:rsidRPr="00B1031D" w:rsidRDefault="00B1031D" w:rsidP="00B1031D">
    <w:pPr>
      <w:pStyle w:val="Header"/>
      <w:keepLines/>
      <w:pBdr>
        <w:bottom w:val="single" w:sz="4" w:space="1" w:color="auto"/>
      </w:pBdr>
      <w:tabs>
        <w:tab w:val="clear" w:pos="4153"/>
        <w:tab w:val="clear" w:pos="8306"/>
        <w:tab w:val="center" w:pos="4320"/>
        <w:tab w:val="right" w:pos="8640"/>
      </w:tabs>
      <w:spacing w:after="360"/>
      <w:rPr>
        <w:sz w:val="12"/>
        <w:szCs w:val="12"/>
        <w:lang w:eastAsia="en-US"/>
      </w:rPr>
    </w:pPr>
    <w:r w:rsidRPr="00B1031D">
      <w:rPr>
        <w:sz w:val="12"/>
        <w:szCs w:val="12"/>
        <w:lang w:eastAsia="en-US"/>
      </w:rPr>
      <w:t xml:space="preserve">This </w:t>
    </w:r>
    <w:r>
      <w:rPr>
        <w:sz w:val="12"/>
        <w:szCs w:val="12"/>
        <w:lang w:eastAsia="en-US"/>
      </w:rPr>
      <w:t xml:space="preserve">example </w:t>
    </w:r>
    <w:r w:rsidRPr="00B1031D">
      <w:rPr>
        <w:sz w:val="12"/>
        <w:szCs w:val="12"/>
        <w:lang w:eastAsia="en-US"/>
      </w:rPr>
      <w:t>template is from</w:t>
    </w:r>
    <w:r>
      <w:rPr>
        <w:sz w:val="12"/>
        <w:szCs w:val="12"/>
        <w:lang w:eastAsia="en-US"/>
      </w:rPr>
      <w:t xml:space="preserve"> the </w:t>
    </w:r>
    <w:r w:rsidRPr="00B1031D">
      <w:rPr>
        <w:i/>
        <w:sz w:val="12"/>
        <w:szCs w:val="12"/>
        <w:lang w:eastAsia="en-US"/>
      </w:rPr>
      <w:t>ORIC Oracle</w:t>
    </w:r>
    <w:r>
      <w:rPr>
        <w:sz w:val="12"/>
        <w:szCs w:val="12"/>
        <w:lang w:eastAsia="en-US"/>
      </w:rPr>
      <w:t xml:space="preserve"> newsletter</w:t>
    </w:r>
    <w:r w:rsidRPr="00B1031D">
      <w:rPr>
        <w:sz w:val="12"/>
        <w:szCs w:val="12"/>
        <w:lang w:eastAsia="en-US"/>
      </w:rPr>
      <w:t xml:space="preserve"> published by the Office of the Registrar of Indigenous Corporations,</w:t>
    </w:r>
    <w:r>
      <w:rPr>
        <w:sz w:val="12"/>
        <w:szCs w:val="12"/>
        <w:lang w:eastAsia="en-US"/>
      </w:rPr>
      <w:t xml:space="preserve"> February 2015</w:t>
    </w:r>
    <w:r w:rsidRPr="00B1031D">
      <w:rPr>
        <w:sz w:val="12"/>
        <w:szCs w:val="12"/>
        <w:lang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A44EF"/>
    <w:multiLevelType w:val="hybridMultilevel"/>
    <w:tmpl w:val="A6A6BEC6"/>
    <w:lvl w:ilvl="0" w:tplc="406239E6">
      <w:start w:val="1"/>
      <w:numFmt w:val="decimal"/>
      <w:lvlText w:val="%1."/>
      <w:lvlJc w:val="left"/>
      <w:pPr>
        <w:tabs>
          <w:tab w:val="num" w:pos="57"/>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D"/>
    <w:rsid w:val="000653C8"/>
    <w:rsid w:val="001E630D"/>
    <w:rsid w:val="003B2BB8"/>
    <w:rsid w:val="003D34FF"/>
    <w:rsid w:val="00416B68"/>
    <w:rsid w:val="004B54CA"/>
    <w:rsid w:val="004E5CBF"/>
    <w:rsid w:val="005543A8"/>
    <w:rsid w:val="005C3AA9"/>
    <w:rsid w:val="005E5184"/>
    <w:rsid w:val="006A4CE7"/>
    <w:rsid w:val="0072514A"/>
    <w:rsid w:val="00772BAE"/>
    <w:rsid w:val="00785261"/>
    <w:rsid w:val="007A67F7"/>
    <w:rsid w:val="007B0256"/>
    <w:rsid w:val="007E5EC4"/>
    <w:rsid w:val="009225F0"/>
    <w:rsid w:val="00B1031D"/>
    <w:rsid w:val="00BA2DB9"/>
    <w:rsid w:val="00BE7148"/>
    <w:rsid w:val="00FE4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AE"/>
    <w:pPr>
      <w:spacing w:before="240" w:after="24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1031D"/>
    <w:pPr>
      <w:keepNext/>
      <w:spacing w:before="360"/>
      <w:outlineLvl w:val="0"/>
    </w:pPr>
    <w:rPr>
      <w:rFonts w:eastAsiaTheme="majorEastAsia" w:cs="Arial"/>
      <w:b/>
      <w:bCs/>
      <w:kern w:val="32"/>
      <w:sz w:val="40"/>
      <w:szCs w:val="40"/>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31D"/>
    <w:rPr>
      <w:rFonts w:ascii="Arial" w:eastAsiaTheme="majorEastAsia" w:hAnsi="Arial" w:cs="Arial"/>
      <w:b/>
      <w:bCs/>
      <w:kern w:val="32"/>
      <w:sz w:val="40"/>
      <w:szCs w:val="40"/>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B1031D"/>
    <w:pPr>
      <w:tabs>
        <w:tab w:val="center" w:pos="4153"/>
        <w:tab w:val="right" w:pos="8306"/>
      </w:tabs>
      <w:spacing w:before="0" w:after="0"/>
    </w:pPr>
    <w:rPr>
      <w:szCs w:val="24"/>
      <w:lang w:eastAsia="en-AU"/>
    </w:rPr>
  </w:style>
  <w:style w:type="character" w:customStyle="1" w:styleId="HeaderChar">
    <w:name w:val="Header Char"/>
    <w:basedOn w:val="DefaultParagraphFont"/>
    <w:link w:val="Header"/>
    <w:rsid w:val="00B1031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2514A"/>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72514A"/>
    <w:rPr>
      <w:rFonts w:ascii="Arial" w:eastAsia="Times New Roman" w:hAnsi="Arial" w:cs="Times New Roman"/>
      <w:sz w:val="20"/>
      <w:szCs w:val="20"/>
    </w:rPr>
  </w:style>
  <w:style w:type="character" w:customStyle="1" w:styleId="formtips">
    <w:name w:val="form tips"/>
    <w:basedOn w:val="DefaultParagraphFont"/>
    <w:rsid w:val="00B1031D"/>
    <w:rPr>
      <w:sz w:val="16"/>
    </w:rPr>
  </w:style>
  <w:style w:type="table" w:styleId="TableGrid">
    <w:name w:val="Table Grid"/>
    <w:basedOn w:val="TableNormal"/>
    <w:uiPriority w:val="59"/>
    <w:rsid w:val="00B1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3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AE"/>
    <w:pPr>
      <w:spacing w:before="240" w:after="24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1031D"/>
    <w:pPr>
      <w:keepNext/>
      <w:spacing w:before="360"/>
      <w:outlineLvl w:val="0"/>
    </w:pPr>
    <w:rPr>
      <w:rFonts w:eastAsiaTheme="majorEastAsia" w:cs="Arial"/>
      <w:b/>
      <w:bCs/>
      <w:kern w:val="32"/>
      <w:sz w:val="40"/>
      <w:szCs w:val="40"/>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31D"/>
    <w:rPr>
      <w:rFonts w:ascii="Arial" w:eastAsiaTheme="majorEastAsia" w:hAnsi="Arial" w:cs="Arial"/>
      <w:b/>
      <w:bCs/>
      <w:kern w:val="32"/>
      <w:sz w:val="40"/>
      <w:szCs w:val="40"/>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B1031D"/>
    <w:pPr>
      <w:tabs>
        <w:tab w:val="center" w:pos="4153"/>
        <w:tab w:val="right" w:pos="8306"/>
      </w:tabs>
      <w:spacing w:before="0" w:after="0"/>
    </w:pPr>
    <w:rPr>
      <w:szCs w:val="24"/>
      <w:lang w:eastAsia="en-AU"/>
    </w:rPr>
  </w:style>
  <w:style w:type="character" w:customStyle="1" w:styleId="HeaderChar">
    <w:name w:val="Header Char"/>
    <w:basedOn w:val="DefaultParagraphFont"/>
    <w:link w:val="Header"/>
    <w:rsid w:val="00B1031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2514A"/>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72514A"/>
    <w:rPr>
      <w:rFonts w:ascii="Arial" w:eastAsia="Times New Roman" w:hAnsi="Arial" w:cs="Times New Roman"/>
      <w:sz w:val="20"/>
      <w:szCs w:val="20"/>
    </w:rPr>
  </w:style>
  <w:style w:type="character" w:customStyle="1" w:styleId="formtips">
    <w:name w:val="form tips"/>
    <w:basedOn w:val="DefaultParagraphFont"/>
    <w:rsid w:val="00B1031D"/>
    <w:rPr>
      <w:sz w:val="16"/>
    </w:rPr>
  </w:style>
  <w:style w:type="table" w:styleId="TableGrid">
    <w:name w:val="Table Grid"/>
    <w:basedOn w:val="TableNormal"/>
    <w:uiPriority w:val="59"/>
    <w:rsid w:val="00B1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3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832F7094BB949B76207362FD42876" ma:contentTypeVersion="12" ma:contentTypeDescription="Create a new document." ma:contentTypeScope="" ma:versionID="b420fb6f37d0035f857a5d9368b6be26">
  <xsd:schema xmlns:xsd="http://www.w3.org/2001/XMLSchema" xmlns:xs="http://www.w3.org/2001/XMLSchema" xmlns:p="http://schemas.microsoft.com/office/2006/metadata/properties" xmlns:ns2="d5127e38-2307-44d5-808b-920a7663cd01" xmlns:ns3="fec4903c-7d69-4cd6-a219-39d0b6e0caf8" targetNamespace="http://schemas.microsoft.com/office/2006/metadata/properties" ma:root="true" ma:fieldsID="0018338d24cedfb59b23e2820c81f30d" ns2:_="" ns3:_="">
    <xsd:import namespace="d5127e38-2307-44d5-808b-920a7663cd01"/>
    <xsd:import namespace="fec4903c-7d69-4cd6-a219-39d0b6e0ca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7e38-2307-44d5-808b-920a7663cd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4903c-7d69-4cd6-a219-39d0b6e0ca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5127e38-2307-44d5-808b-920a7663cd01">J44HJMKUFDPE-1648059761-243006</_dlc_DocId>
    <_dlc_DocIdUrl xmlns="d5127e38-2307-44d5-808b-920a7663cd01">
      <Url>https://beluca.sharepoint.com/teams/interface/_layouts/15/DocIdRedir.aspx?ID=J44HJMKUFDPE-1648059761-243006</Url>
      <Description>J44HJMKUFDPE-1648059761-243006</Description>
    </_dlc_DocIdUrl>
  </documentManagement>
</p:properties>
</file>

<file path=customXml/itemProps1.xml><?xml version="1.0" encoding="utf-8"?>
<ds:datastoreItem xmlns:ds="http://schemas.openxmlformats.org/officeDocument/2006/customXml" ds:itemID="{4600CAC6-0A9B-4FCC-A766-FC9D131040C1}"/>
</file>

<file path=customXml/itemProps2.xml><?xml version="1.0" encoding="utf-8"?>
<ds:datastoreItem xmlns:ds="http://schemas.openxmlformats.org/officeDocument/2006/customXml" ds:itemID="{AFBEE9E9-8069-48D1-82FA-FC71614396DF}"/>
</file>

<file path=customXml/itemProps3.xml><?xml version="1.0" encoding="utf-8"?>
<ds:datastoreItem xmlns:ds="http://schemas.openxmlformats.org/officeDocument/2006/customXml" ds:itemID="{086363CD-203C-4940-A625-832018ED8042}"/>
</file>

<file path=customXml/itemProps4.xml><?xml version="1.0" encoding="utf-8"?>
<ds:datastoreItem xmlns:ds="http://schemas.openxmlformats.org/officeDocument/2006/customXml" ds:itemID="{1ABAD5A4-98BA-4215-9D07-110BDCA85308}"/>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Example template: Request by members for directors to call a general meeting</vt:lpstr>
    </vt:vector>
  </TitlesOfParts>
  <Company>FaHCSIA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template: Request by members for directors to call a general meeting</dc:title>
  <dc:creator>HUGG, Lisa</dc:creator>
  <cp:keywords>template; meeting</cp:keywords>
  <cp:lastModifiedBy>John Hart</cp:lastModifiedBy>
  <cp:revision>2</cp:revision>
  <dcterms:created xsi:type="dcterms:W3CDTF">2016-04-14T08:18:00Z</dcterms:created>
  <dcterms:modified xsi:type="dcterms:W3CDTF">2016-04-14T08:18:00Z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0x010100EFF832F7094BB949B76207362FD42876</vt:lpwstr>
  </property>
  <property fmtid="{D5CDD505-2E9C-101B-9397-08002B2CF9AE}" pid="3" name="_dlc_DocIdItemGuid">
    <vt:lpwstr>c2cea5e8-ff56-4362-a1f3-ae3927005ff6</vt:lpwstr>
  </property>
</Properties>
</file>